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0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― kamień, ― zaś Jezus podniósł ― oczy w górę i powiedział: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ten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wzniósł oczy w górę* i powiedział: Ojcze, dziękuję Ci,** że Mnie wysłuchałeś.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Podnieśli więc kamień. Zaś Jezus podniósł oczy w górę i powiedział, Ojcze, dziękuję ci, że wysłuchałeś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kamień gdzie był (ten) który zmarł który jest położony zaś Jezus podniósł oczy w górę i powiedział Ojcze dziękuję Ci że wysłuchałeś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natomiast wzniósł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usunęli kamień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miejsca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gdzie był położony zmarły.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Odjęli tedy kamień, gdzie był umarły położony. A Jezus podniósłszy oczy swe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Ojcze!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Odjęli tedy kamień. A Jezus podniósszy oczy swe wzgórę, rzekł: Ojcze, dziękuję tobie, żeś mię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Usunięto więc kamień. Jezus wzniósł oczy do góry i rzekł: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Usunęli więc kamień, gdzie leżał umarły. A Jezus, wzniósłszy oczy w górę,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Usunęli więc kamień. Jezus zaś podniósł oczy w górę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odsunięto kamień. Wówczas Jezus wzniósł oczy w górę i zaczął się modlić: „Dziękuję Ci, Ojcze,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Odsunęli zatem ów kamień. Jezus podniósł oczy ku górze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tedy kamień, gdzie był umarły położony. A Jezus podniósł oczy swoje wzgórę,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Ojcze, dziękuję tobie, żeś wysłuchał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Odsunęli więc kamień, a Jezus podniósł oczy w górę i rzekł: - 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Відвалили камінь, [де лежав померлий]. Ісус звів очі вгору, і промовив: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Батьку, хвалу тобі віддаю, що ти вислухав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Unieśli więc ten kamień. Ten zaś Iesus uniósł oczy na górę i rzekł: Ojcze, dla łatwo udzielam się łaskawie w podziękowaniu tobie że usłyszałeś należące do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usunęli kamień z miejsca, gdzie był położony umarły. Zaś Jezus podniósł w górę oczy i powiedział: 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odsunęli kamień. Jeszua spojrzał w górę i powiedział: "Ojcze, dziękuję Ci, że mnie wysłuchałeś.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Zabrali więc kamień. Wtedy Jezus wzniósł oczy ku niebu i rzekł: ”Ojcze, dziękuję ci, żeś mnie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Odsunięto więc głaz. A Jezus podniósł oczy ku górze i rzekł: —Ojcze, dziękuję Ci, że Mnie wysłuchałeś.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2024-04-19T07:58:02Z</dcterms:modified>
</cp:coreProperties>
</file>