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9"/>
        <w:gridCol w:w="5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― zmarły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[mając]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związane ― stopy i ― ręce opaskami, a ― oblicze jego chustą było obwiązane. Mówi im ― Jezus: Rozwiążcie go i pozwólcie mu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ten który zmarł który jest związany stopy i ręce pasami i twarz jego chustą była obwiązana mówi im Jezus rozwiążcie go i pozwólcie odchodzić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(I) wyszedł umarły, mając nogi i ręce powiązane pasami płótna,* a jego twarz była spowita w chustę.** Jezus polecił im: Rozwiążcie go i pozwólcie mu odejść.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zmarły związany: stopy i ręce opaskami, i twarz jego chustką była obwiązana. 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Rozwiążcie go i pozwólcie mu 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(ten) który zmarł który jest związany stopy i ręce pasami i twarz jego chustą była obwiązana mówi im Jezus rozwiążcie go i pozwólcie odchodzić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umarły wyszedł. Jego nogi i ręce powiązane były pasami płótna, a twarz owinięta chustą. Jezus zwrócił się do przybyłych: Rozwiążcie go i pozwólcie mu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ten, który umarł, mając ręce i nogi powiązane opaskami, a twarz obwiązaną chustką. Powiedział do nich Jezus: Rozwiążcie go i pozwólcie mu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ten, który był umarł, mając związane ręce i nogi chustkami, a twarz jego była chustką obwiązana. 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Rozwiążcie go, a niechaj odejdzie.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wyszedł, który był umarły, mając ręce i nogi związane chustkami, a twarz jego była chustką obwiązana. Rzekł im Jezus: Rozwiążcie go i puśćcie, aby 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zmarły, mając nogi i ręce przewiązane opaskami, a twarz jego była owinięta chustą. Rzekł do nich Jezus: Rozwiążcie go i pozwólcie mu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umarły, mając nogi i ręce powiązane opaskami, a twarz jego była owinięta chustą. Rzekł do nich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Rozwiążcie go i pozwólcie mu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Zmarły wyszedł, mając nogi i ręce powiązane opaskami, a twarz owiniętą chustą. Jezus zaś im polecił: Rozwiążcie go i pozwólcie mu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zmarły wyszedł, mając nogi i ręce owinięte opaskami, twarz zaś przysłoniętą chustą. Jezus polecił im: „Uwolnijcie go z tego i pozwólcie mu chodzić!”.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zmarły, choć nogi i ręce miał obwiązane opaskami, a jego twarz była owinięta chustą. 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„Odwińcie go i pozwólcie mu iść”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on umarły, mając związane chustkami nogi i ręce; a twarz jego ścierką była zawiniona. 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Rozwiążcie go, i dopuśćcie 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z tych Judejczyków, którzy przyszli do Marii i ujrzeli, co Jezus uczynił,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[І] вийшов померлий. Руки й ноги його сповиті були пасами, а обличчя - хусткою. Каже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Розв'яжіть його й пустіть, щоб ходив.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ten umarły związany: nogi i ręce pasami od łoża, i widok twarzy jego rzymską chustką potną do twarzy od przedtem był owiązany. Powiada im ten Iesus: Rozwiążcie go i puśćcie od siebie go prowadzić się pod tym zwierzchnictwem.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umarły wyszedł spętany; ponieważ jego nogi, ręce oraz twarz została obwiązana chustą. Mówi im Jezus: Rozwiążcie go i niechaj idzie naprzód.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umarł, wyszedł, z rękami i nogami owiniętymi kawałkami lnu i twarzą zakrytą płótnem. Jeszua powiedział do nich: "Odwińcie to i uwolnijcie go!"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zmarły wyszedł, mając nogi i ręce obwiązane opaskami, a twarz owiniętą chustą. Jezus powiedział do nich: ”Rozwiążcie go i pozwólcie mu iść”.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zmarły wyszedł z grobu. Jego stopy i ręce były jeszcze powiązane płóciennymi opaskami, a twarz owinięta chustą. —Rozwiążcie go i pozwólcie mu chodzić—rzekł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2024-04-20T03:03:38Z</dcterms:modified>
</cp:coreProperties>
</file>