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8"/>
        <w:gridCol w:w="4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więc z ― Judejczyków,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przyszli do ― Marii i zobaczyli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uczynił, uwierzyli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Judejczyków tych którzy przyszli do Marii i którzy zobaczyli co uczynił Jezus uwierzyło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wielu spośród Żydów, którzy przyszli do Marii i widzieli, co (Jezus) uczynił, uwierzyło w Niego.*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więc z Judejczyków, (ci) (którzy przyszli) do Mariam i (którzy ujrzeli), co uczynił, uwierzyli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Judejczyków (tych) którzy przyszli do Marii i którzy zobaczyli co uczynił Jezus uwierzyło w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2:23&lt;/x&gt;; &lt;x&gt;500 7:31&lt;/x&gt;; &lt;x&gt;500 8:30&lt;/x&gt;; &lt;x&gt;500 10:42&lt;/x&gt;; &lt;x&gt;500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2024-04-24T17:06:49Z</dcterms:modified>
</cp:coreProperties>
</file>