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7"/>
        <w:gridCol w:w="4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zostawimy Go tak, wszyscy uwierzą w Niego, i przyjdą ― Rzymianie i zabiorą nam i ― miejsce i ―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 Niego uwierzą; wówczas wkroczą Rzymianie i zabiorą nam to miejsce i 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pozostawimy go tak, wszyscy uwierzą w niego, i przyjdą Rzymianie i zabiorą nasze, i to miejsce*, i naród.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świątynię.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2024-04-27T04:21:46Z</dcterms:modified>
</cp:coreProperties>
</file>