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6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― Jezusa i mówili ze sobie nawzajem w ― świątyni stojąc: Co zdaje się wam? Że nie ― przyjdzie na ―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rozmawiali ze sobą, stojąc w świątyni: Jak wam się zdaje? Że na pewno nie przyjdzie na święto?*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więc Jezusa i mówili ze sobą nawzajem w świątyni stojąc: Co zdaje się wam? Że nie przyjdzie na święto?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Jezusa, a stojąc w świątyni, rozważali: Jak myślicie? Przyjdzie na święto, czy raczej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Jezusa i stojąc w świątyni, mówili jedni do drugich: Czy myślicie, że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Jezusa, i mówili jedni do drugich, w kościele stojąc: Co się wam zda, że nie przyszedł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Jezusa i mówili jeden do drugiego, stojąc w kościele: Co mniemacie, iż nie przyszedł na dzień święty?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szukali Jezusa i gdy stanęli w świątyni, mówili jeden do drugiego: Jak wam się zdaje? Czyżby nie miał przyjść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jedni do drugich stojąc w świątyni: Cóż sądzicie? Zapewne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Jezusa i mówili w świątyni jedni do drugich: Jak wam się wydaje?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Jezusa i zastanawiali się między sobą, będąc na terenie świątyni: „Cóż wam się wydaje? Czyżby nie zamierzał przyjść na święto?”.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oni Jezusa i stojąc na terenie świątyni, pytali jedni drugich: „Co o tym myślicie? Czyżby miał nie przyjść na święto?”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szukali Jezusa, a gdy spotkali się w świątyni, pytali jedni drugich: - Jak wam się zdaje? Chyba on nie przyjdzie na święta?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zaś i faryzeusze wydali nakaz, aby każdy, kto wie, gdzie On jest doniósł im, aby mogli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Шукали тоді Ісуса, говорили між собою, стоячи в храмі: Як ви вважаєте, чи не прийде Він на свято?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więc tego wiadomego Iesusa i powiadali wspólnie z wzajemnymi w świątyni stojąc: Co wyobraża się wam? Że żadną metodą nie przyszedłby do tego święta?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też Jezusa oraz stojąc w Świątyni, mówili jedni do drugich: Jak wam się zdaje?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Jeszui, a przebywając na terenie Świątyni, mówili jeden do drugiego: "Jak myślicie? Chyba nie przyjdzie na święto?".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stojąc w świątyni, mówili jedni do drugich: ”Jakie jest wasze zdanie? Że wcale nie przyjdzie na święto?”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wypatrywali także o Jezusa i będąc w świątyni pytali siebie nawzajem: —Jak myślicie, czy przyjdzie na uroczystości?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2024-04-24T10:25:03Z</dcterms:modified>
</cp:coreProperties>
</file>