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― Jezusa i mówili ze sobie nawzajem w ― świątyni stojąc: Co zdaje się wam? Że nie ― przyjdzie na ―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rozmawiali ze sobą, stojąc w świątyni: Jak wam się zdaje? Że na pewno nie przyjdzie na święto?*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Jezusa i mówili ze sobą nawzajem w świątyni stojąc: Co zdaje się wam? Że nie przyjdzie na święto?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2024-04-20T11:07:24Z</dcterms:modified>
</cp:coreProperties>
</file>