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― uczniowie: Rabbi, dopiero co pragnęli Cię ukamienować ― Judejczycy, a znów odchodzisz tam?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powiedzieli: Rabbi! Dopiero co Żydzi* próbowali Cię ukamienować,** a znów tam idziesz?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 uczniowie: Rabbi, teraz (usiłowali) cię ukamienować Judejczycy, i znów idziesz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 Rabbi dopiero usiłowali Cię ukamienować Judejczycy i znów odchodzisz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zauważyli: Mistrzu! Dopiero co Żydzi próbowali Cię ukamienować, a Ty 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Mistrzu, Żydzi dopiero co usiłowali cię ukamienować, a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Mistrzu! teraz szukali Żydowie, jakoby cię ukamionowali,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uczniowie: Rabbi, teraz chcieli cię Żydowie ukamionować, a zasię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Rabbi, dopiero co Żydzi usiłowali Cię ukamienować i znów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uczniowie: Mistrzu! Dopiero co chcieli cię Żydzi ukamienować i znowu chcesz tam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uczniowie: Rabbi, dopiero co Żydzi usiłowali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Mu powiedzieli: „Rabbi, Żydzi dopiero co usiłowali Cię ukamienować, a Ty chcesz tam ponownie wrócić?”.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na to uczniowie: „Rabbi, dopiero co Judejczycy próbowali Cię ukamienować i znowu tam pójdziesz?”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na to: - Rabbi, tak niedawno usiłowali cię Żydzi ukamienować, a ty znów tam idziesz?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- Rabbi, dopiero co Judejczycy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йому учні: Учителю, таж ось юдеї намагалися тебе камінням побити, а ти знову туди йдеш?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 uczniowie: Rabinie, teraz szukali sposobu cię ukamienować Judajczycy, i na powrót prowadzisz się pod zwierzchnictwem tam?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uczniowie: Rabbi, teraz Żydzi chcieli cię ukamienować i znowu tam idziesz?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odrzekli:"Rabbi! Dopiero co Judejczycy chcieli Cię ukamienować, a Ty chcesz tam wracać?"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rzekli do niego: ”Rabbi, dopiero co Judejczycy usiłowali cię ukamienować, a ty znowu tam idziesz?”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Przecież tamtejsi przywódcy chcieli Cię zabić, a Ty znowu tam idziesz?—zaprotestowali.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tu: mieszkańcy Judei.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8:59&lt;/x&gt;; &lt;x&gt;500 10:31&lt;/x&gt;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2024-04-20T06:44:04Z</dcterms:modified>
</cp:coreProperties>
</file>