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25"/>
        <w:gridCol w:w="4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Nazajutrz ― tłum wielki ― przyszedłszy na ― święto, usłyszawszy, że przychodzi Jezus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wielki przyszedłszy na święto usłyszawszy że przychodzi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tłum, który przybył na święto,* usłyszał, że Jezus zbliża się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tłum liczny, przybyły na święto, usłyszawszy, że przychodzi Jezus do Jerozolimy,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wielki przyszedłszy na święto usłyszawszy że przychodzi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ogromny tłum, który przybył na święto, usłyszał, że Jezus idzie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mnóstwo ludzi, którzy przyszli na święto, usłyszawszy, że Jezus idzie do Jerozolimy;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lud, który był przyszedł na święto, usłyszawszy, iż Jezus idzie do 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wielka rzesza, która była przyszła na święto, usłyszawszy, że Jezus idzie do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tłum, który przybył na święto, usłyszawszy, że Jezus przybywa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liczna rzesza, która przybyła na święto, usłyszawszy, że Jezus idzie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 przybył na święto. Gdy usłyszeli, że Jezus zbliża się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wielki tłum, który przybył na święto, dowiedział się, że Jezus zbliża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nazajutrz wielki tłum, który przyszedł na święto, dowiedział się, że Jezus zbliża się do Jerozolimy,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tłum pielgrzymów, który przybył na święta, dowiedział się. że Jezus jest w drodze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wielkie tłumy, które przyszły na święta, usłyszawszy, że Jezus przychodzi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Другого дня багато народу, що прийшло на свято, почувши, що Ісус іде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dniem nazajutrz tłum wieloliczny przyszedłszy do święta, usłyszawszy że przyjeżdża Iesus do Hierosolym,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wielki tłum, który przybył na święto, usłyszał, że Jezus idzie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tłum, który przybył na święto, usłyszał, że Jeszua zmierza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następnego dnia wielki tłum, który przybył na święto, usłyszał, że Jezus przychodzi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wśród tłumów, które przybyły na święto, rozeszła się wieść, że Jezus zbliża się do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2024-04-23T16:35:30Z</dcterms:modified>
</cp:coreProperties>
</file>