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zarzucali sobie: Zobaczcie, że nic wam się nie udaje.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Widzicie, że nic nie zdziałacie.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Faryzeuszowie między sobą: Widzicie, że nic nie sprawicie; oto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Faryzeuszowie między sobą: Widzicie, iż nic nie pomagamy. Oto wszytek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jeden do drugiego: Widzicie, że nic nie uzyskacie?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faryzeusze między sobą: Widzicie, że nic nie wskóracie,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Zobaczcie, nie zdołacie nic uczynić!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„Zobaczcie: nic nie zyskujecie.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faryzeusze mówili między sobą: „No i patrzcie, niczego nie osiągnęliście! Oto wszyscy poszli za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mówili między sobą: - Widzicie, nic z tego! I tak wszyscy poszli za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sobie: - Patrzcie, nic nie osiągnęliście, oto ludzie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гомоніли між собою: Дивіться, нічого не вдієте: весь світ пішов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farisaiosi rzekli istotnie do siebie samych: w teorii oglądacie że nie wspomagacie nic; ujrzyjcie-oto ten naturalny ustrój światowy do tyłu jego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powiedzieli między sobą: Widzicie, że nie macie żadnego zysku;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mówili między sobą: "Patrzcie, nic z tego nie wychodzi! Przecież cały świat za Nim poszedł!".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faryzeusze mówili między sobą: ”Widzicie, że zupełnie nic nie osiągacie.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—Chyba nie da się już nic zrobić. Cały świat poszedł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2024-04-24T01:52:11Z</dcterms:modified>
</cp:coreProperties>
</file>