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57"/>
        <w:gridCol w:w="4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Helleni jacyś z ― wchodzących, aby pokłonić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[Bogu]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―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pewni Grecy z wchodzących aby oddaliby cześć w 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tych, którzy przybyli, aby w czasie święta pokłonić się (Bogu), byli też pewni Grecy.*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Helleni pewni z wchodzących, aby pokłonili się w święto.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pewni Grecy z wchodzących aby oddaliby cześć w 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tych, którzy przybyli, aby w czasie święta złożyć hołd Bogu, byli też pewni 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wśród tych, którzy przychodzili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Jerozolimy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żeby oddać cześć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święto, byli pewni 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niektórzy Grekowie z tych, którzy przychodzili do Jeruzalemu, żeby się modlili w 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niektórzy pogani z tych, którzy przyszli byli, żeby pokłon uczynili w dzień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tych, którzy przybyli, aby oddać pokłon Bogu w czasie święta, byli też niektórzy 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niektórzy Grecy wśród tych, którzy pielgrzymowali do Jerozolimy, aby się modlić w 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tych, którzy przybyli na święto, aby oddać pokłon Bogu, byli też pewni 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tych, którzy przybyli na święto, aby oddać cześć Bogu, byli także 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przybyłych dla oddania czci w czasie święta znajdowało się także trochę Hellenów.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pielgrzymów, którzy przyszli na świąteczne obrzędy, byli także Grecy.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tych, którzy przybyli pokłonić się Bogu w święto, byli jacyś 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з тих, що прийшли на поклін у свято, були греки.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Helleni jacyś z tych wstępujących na górę aby złożyliby hołd do istoty w tym święcie.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pośród tych, co wchodzili, by złożyć hołd w święto, byli też pewni 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tych, którzy wyruszyli w górę na święto, było trochę Żydów greckojęzycznych.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tych, którzy przybyli, by oddawać cześć w czasie święta, byli pewni 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przybyli na święto pewni Grecy, aby oddać chwałę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7:35&lt;/x&gt;; &lt;x&gt;510 8:27&lt;/x&gt;; &lt;x&gt;510 11:20&lt;/x&gt;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2024-04-25T23:35:28Z</dcterms:modified>
</cp:coreProperties>
</file>