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w Galilei z taką prośbą: Panie, chcemy spotkać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przyszli do Filipa, który był z Betsaidy w Galilei, i prosili go: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przystąpili do Filipa, pochodzącego z Betsaidy Galilejskiej, i prosili go, mówiąc: Panie, chcemy ujrzeć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podeszli do Filipa, który był z Betsaidy w Galilei, z prośbą,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Galilejskiej i prosili: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Filipa, pochodzącego z Betsaidy w Galilei, i poprosili: „Panie, pragniemy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podeszli do Filipa z Betsaidy Galilejskiej i prosili go: „Panie, chcielibyśmy zobaczyć się z Jezusem”.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zwrócili się z prośbą do Filipa z Betsaidy Galilejskiej: - Panie, chcemy poznać Jezusa!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podeszli do Filipa z Betsaidy Galilejskiej i poprosili go: -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підійшли до Пилипа, що був з Витсаїди Галилейської, і благали його, кажучи: Пане, хочемо бачити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właśnie więc przyszli do istoty Filipposowi, temu od Bethsaidy Galilai, i wzywali do uwyraźnienia się go powiadając: Utwierdzający panie, chcemy tego wiadomego Iesusa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Filipa, który był z Betsaidy w Galilei, oraz prosili go, mówiąc: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tego z Beit-Caidy w Galil, z prośbą: "Panie - powiedzieli - chcielibyśmy zobaczyć się z Jeszuą".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zaczęli go prosić, mówiąc: ”Panie, chcemy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pochodzącego z Betsaidy w Galilei, i prosili go: —Chcielibyśmy spotkać się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2024-03-29T10:38:07Z</dcterms:modified>
</cp:coreProperties>
</file>