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Filipa ― z Betsaidy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Galilei, i pytali go mówiąc: Panie, chcemy ― Jezusa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w Galilei i prosili Go mówiąc Panie chcemy Jezusa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Filipa* z Betsaidy w Galilei i prosili go: Panie, chcemy widzieć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więc podeszli do Filipa z Betsaidy (w) Galilei, i prosili go mówiąc: Panie, chcemy Jezusa zobaczyć.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podeszli do Filipa z Betsaidy (w) Galilei i prosili Go mówiąc Panie chcemy Jezusa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19:3&lt;/x&gt;; &lt;x&gt;490 23:8&lt;/x&gt;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2024-04-27T03:00:01Z</dcterms:modified>
</cp:coreProperties>
</file>