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8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duszę jego straci ją, a ― nienawidzący ― duszy jego na ― świecie tym, na życie wieczne ustrzeże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swoją duszę, straci ją,* a kto nienawidzi swojej duszy** w tym świecie, uchroni ją dla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życie* jego gubi je. a nienawidzący życia* jego w świecie tym na życie wieczne ustrzeże je.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17:33&lt;/x&gt;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14:26&lt;/x&gt;; &lt;x&gt;500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"Dusza"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2024-04-25T12:58:07Z</dcterms:modified>
</cp:coreProperties>
</file>