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36"/>
        <w:gridCol w:w="58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Mnie ― służyłby, Mi niech towarzyszy, a gdzie jestem Ja, tam i ― sługa ― Mój będzie. Jeśli ― Mnie służyłby, uszanuje go ―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Mi służyłby ktoś za Mną niech podąża a gdzie jestem Ja tam i sługa mój będzie i jeśli ktoś Mi służyłby uszanuje go Ojciec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chce Mi służyć, niech idzie za Mną, a gdzie Ja jestem, tam też będzie mój sługa;* jeśli ktoś chce Mi służyć, uczci go mój Ojciec.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mi ktoś będzie służył, mnie niech towarzyszy, i gdzie jestem ja, tam i sługa mój będzie. Jeśli ktoś mi będzie służył, uszanuje 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Mi służyłby ktoś (za) Mną niech podąża a gdzie jestem Ja tam i sługa mój będzie i jeśli ktoś Mi służyłby uszanuje go Ojciec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chce Mi służyć, niech idzie za Mną, a tam, gdzie Ja jestem, będzie także mój sługa. Jeśli ktoś chce Mi służyć, uczci go mój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mi służy, niech idzie za mną, a gdzie ja jestem, tam będzie i mój sługa. A jeśli ktoś będzie mi służył, uczci go mój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 mnie kto służy, niechże mię naśladuje, a gdziem ja jest, tam i sługa mój będzie; a jeźli mnie kto służyć będzie, uczci go Ojciec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mnie kto służy, niech za mną idzie, a gdziem ja jest, tam i sługa mój będzie. Jeśli mi kto będzie służył, uczci go Ociec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chciałby Mi służyć, niech idzie za Mną, a gdzie Ja jestem, tam będzie i mój sługa. A jeśli ktoś Mi służy, uczci go mój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 chce mi służyć, niech idzie za mną, a gdzie Ja jestem, tam i sługa mój będzie; jeśli kto mnie służy, uczci go Ojciec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chciałby Mi służyć, niech idzie za Mną, a gdzie Ja jestem, tam będzie i Mój sługa. Jeśli ktoś będzie Mi służył, uszanuje 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Mi służy, niech idzie za Mną. A gdzie Ja jestem, tam będzie też mój sługa. Jeśli ktoś Mi służy, Ojciec okaże mu cześć.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ktoś będzie chciał mi służyć, niech idzie za mną, a gdzie ja jestem, tam i sługa mój będzie. Jeśli ktoś będzie mi służył, uczci 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ktoś chce mi służyć, niech idzie w moje ślady, wtedy mój sługa będzie tam, gdzie ja będę. Mój Ojciec wynagrodzi tego. kto mi służy.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lęk ogarnął moją duszę. I czyż mam powiedzieć: Ojcze, uwolnij Mnie od tej godziny? Ale po to przyszedłem, dla tej właśnie godziny!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хто мені служить, хай іде за мною, і де я є, там і буде мій слуга. Якщо хто мені служить, його пошанує [мій] Батько.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ewentualnie mnie ktoś ewentualnie obecnie usługuje, mnie niech wdraża się, i tam gdzie jakościowo jestem ja, tam i wiadomy usługujący, ten mój własny, jakościowo będzie. Jeżeli ewentualnie ktoś mnie ewentualnie obecnie usługuje, będzie szacował go wiadomy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zechce mi służyć, niech idzie za mną, a gdzie ja jestem, tam też będzie mój sługa; jeżeli ktoś zechce mi służyć, Ojciec go uszanuje.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mi służy, niech idzie za mną; gdzie ja jestem, tam będzie i mój sługa. Mój Ojciec uczci każdego, kto mi służy.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chce mi usługiwać, niech mnie naśladuje, a gdzie ja jestem, tam będzie też mój sługa. Jeśli ktoś mi usługuje, Ojciec będzie go szanował.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chce Mi służyć, niech idzie ze Mną. A tam, gdzie Ja będę, będzie i mój sługa. Mój Ojciec doceni bowiem tych, którzy Mi służą.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14:3&lt;/x&gt;; &lt;x&gt;500 17:24&lt;/x&gt;; &lt;x&gt;540 5:8&lt;/x&gt;; &lt;x&gt;570 1:23&lt;/x&gt;; &lt;x&gt;590 4:17&lt;/x&gt;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2024-04-23T10:19:16Z</dcterms:modified>
</cp:coreProperties>
</file>