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56"/>
        <w:gridCol w:w="46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Mnie ― służyłby, Mi niech towarzyszy, a gdzie jestem Ja, tam i ― sługa ― Mój będzie. Jeśli ― Mnie służyłby, uszanuje go ―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Mi służyłby ktoś za Mną niech podąża a gdzie jestem Ja tam i sługa mój będzie i jeśli ktoś Mi służyłby uszanuje go Ojciec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chce Mi służyć, niech idzie za Mną, a gdzie Ja jestem, tam też będzie mój sługa;* jeśli ktoś chce Mi służyć, uczci go mój Ojciec.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mi ktoś będzie służył, mnie niech towarzyszy, i gdzie jestem ja, tam i sługa mój będzie. Jeśli ktoś mi będzie służył, uszanuje go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Mi służyłby ktoś (za) Mną niech podąża a gdzie jestem Ja tam i sługa mój będzie i jeśli ktoś Mi służyłby uszanuje go Ojciec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14:3&lt;/x&gt;; &lt;x&gt;500 17:24&lt;/x&gt;; &lt;x&gt;540 5:8&lt;/x&gt;; &lt;x&gt;570 1:23&lt;/x&gt;; &lt;x&gt;590 4:17&lt;/x&gt;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2024-04-24T08:19:15Z</dcterms:modified>
</cp:coreProperties>
</file>