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5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z nieba rozległ się głos: Uwielbiłem i jeszcze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imię. Wtedy rozległ się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uwielbij imię twoje.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 imię twoje! Przyszedł tedy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wsław imię Twoje! Wtem rozległ się głos z nieba: Już wsławiłem i jeszcze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uwielbij imię swoje!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więc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rozległ się głos z nieba: I uwielbiłem, i znów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imię!”. Wtedy zabrzmiał głos z nieba: „Już uwielbiłem i jeszcze uwielbię”.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otocz chwałą swoje imię”.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dobiegł głos z nieba: „Już otoczyłem chwałą i znowu otoczę”.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 twoje imię.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I uwielbiłem i zaś uwielbię.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to usłyszał, mówił, że zagrzmiało. Inni zaś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прослав своє ім'я.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Почувся тоді голос з неба: І прославив я - і знову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wsław twoje wiadome imię. Przypłynął więc głos z wewnątrz wiadomego nieba: I wsławiłem, i na powrót wsławię.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wynieś Twoje Imię. A z niebios dotarł głos: Wyniosłem i jeszcze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uwielbij swoje imię!"". W tym momencie z nieba rozbrzmiał bat-kol: "Uwielbiłem je przedtem i uwielbię ponownie!".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chwałą swoje imię”. Wtedy doszedł głos z nieba: ”Już otoczyłem je chwałą i jeszcze je chwałą otoczę”.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swoje imię chwałą! Wówczas dał się słyszeć głos z nieba: —Już je otoczyłem chwałą i ponownie otoczę.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2024-04-24T23:12:56Z</dcterms:modified>
</cp:coreProperties>
</file>