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2"/>
        <w:gridCol w:w="4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zostanę podniesiony z ―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zostanę podniesiony* z ziemi, wszystkich pociągnę** do siebie.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ja jeśli wywyższony zostanę od ziemi, wszystkich pociągnę do mnie samego.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 jeśli zostałbym podniesiony z ziemi wszystkich pociągnę do siebie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 będę podniesiony z ziemi, wszystkich pociągnę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ja jeźli będę podwyższony od ziemi,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jeśli będę podwyższon od ziemie, pociągnę wszytko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nad ziemię wywyższony, przyciągnę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Ja będę wywyższony ponad ziemię, wszystkich do siebie pociągnę.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wywyższony nad ziemię, pociągnę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natomiast, gdy zostanę wywyższony nad ziemię, pociągnę wszystkich ku sobie”.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ja, gdy zostanę wywyższony nad ziemię, wszystkich do siebie pociągnę”.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będę wywyższony ponad ziemię i przygarnę wszystkich do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aby zaznaczyć,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я буду піднесений від землі, то притягну всіх до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ja jeżeliby zostałbym wywyższony z wewnątrz tej ziemi, wszystkich wyciągnę istotnie do mnie samego.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ja, kiedy zostanę wyniesiony z dala od ziemi, wszystkich do siebie przyciągnę.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mnie zaś, kiedy zostanę wyniesiony nad ziemię, przyciągnę wszystkich do siebie".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jednak, jeśli będę z ziemi zostanę uniesiony w górę, pociągnę ku sobie ludzi wszelkiego pokroju”.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zostanę podniesiony w górę, przyciągnę wszystkich do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11:10&lt;/x&gt;; &lt;x&gt;500 3:14&lt;/x&gt;; &lt;x&gt;500 8:28&lt;/x&gt;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6:44&lt;/x&gt;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2024-04-20T08:16:33Z</dcterms:modified>
</cp:coreProperties>
</file>