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7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wierzyć, gdyż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byli w stanie uwierzyć, że znów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nie mogli wierzyć, bo znów powiedział Izajasz: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nie mogli wierzyć że znów powiedział Izajasz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2024-04-20T04:24:52Z</dcterms:modified>
</cp:coreProperties>
</file>