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9"/>
        <w:gridCol w:w="3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zaś Juda ― Iskariota,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uczniów Jego, ― mający Go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jeden z uczniów Jego Judasz syn Szymona Iskariota mający Go wydać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 Iskariot, jeden z Jego uczniów, który miał Go wydać,* 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Juda Iskariota,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uczniów jego, mający go wydawać: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jeden z uczniów Jego Judasz (syn) Szymona Iskariota mający Go wydać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&lt;x&gt;500 6:71&lt;/x&gt;; &lt;x&gt;500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2024-03-29T11:53:17Z</dcterms:modified>
</cp:coreProperties>
</file>