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1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na mnie patrzy, patrzy na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mnie widzi, widzi tego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nikt z wierzących we Mnie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бачить мене, той бачить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dla znalezienia teorii oglądający mnie, ogląda tego który posłał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mnie widzi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widzą mnie, widzą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także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2024-03-28T15:07:31Z</dcterms:modified>
</cp:coreProperties>
</file>