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8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to ― mirra nie została sprzedana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trzysta denarów i została dana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ten olejek nie został sprzedany za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 za trzysta denarów i nie rozdano (pieniędzy) ubogim?*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to pachnidło nie zostało sprzedane (za) trzysta denarów i (nie) dane zostało biednym?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ten olejek nie został sprzedany (za) trzysta denarów i zostało dane ubogim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2024-04-18T23:21:17Z</dcterms:modified>
</cp:coreProperties>
</file>