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5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― przykazanie Jego, życiem wiecznym jest. Co więc Ja mówię, zgodnie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[tym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mi ―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 że przykazanie Jego życie wieczne jest co więc mówię Ja jak powiedział Mi Ojciec tak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polecenie jest życiem wiecznym. To zatem, co Ja mówię, mówię tak, jak Mi powiedział Ojciec.*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wiem, że przykazanie jego życiem wiecznym jest. Co więc ja mówię, jako rzekł mi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 że przykazanie Jego życie wieczne jest co więc mówię Ja jak powiedział Mi Ojciec tak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2024-04-25T20:20:35Z</dcterms:modified>
</cp:coreProperties>
</file>