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Kto wykąpał się nie ma potrzeby jeśli nie ― stopy umyć sobie, ale jest czysty cały. I wy czyści jesteście,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Wykąpany* (człowiek) nie ma potrzeby myć nic poza nogami, gdyż jest cały czysty; i wy jesteście czyści,** ale nie wszyscy.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Wykąpany nie ma potrzeby, chyba stopy*, umyć sobie, ale jest czysty cały. I wy czyści jesteście, ale nie wszyscy.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Słów "chyba stopy" brak w niektórych ważnych rękopisach; zostaje "nie potrzebuje myć się"·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2024-04-26T20:40:56Z</dcterms:modified>
</cp:coreProperties>
</file>