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22"/>
        <w:gridCol w:w="3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nazywacie Mnie ― „Nauczyciel” i ― „Pan”, i dobrze mówicie, Jestem bowiem.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przywołujecie Mnie Nauczyciel i Pan i dobrze mówicie jestem bowiem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zwracacie się do Mnie: Nauczycielu i Panie;* ** i słusznie mówicie, bo jestem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zowiecie mnie "Nauczyciel" i "Pan", i dobrze mówicie, jestem bowiem.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przywołujecie Mnie Nauczyciel i Pan i dobrze mówicie jestem bowiem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Nauczyciel, διδάσκαλος, </w:t>
      </w:r>
      <w:r>
        <w:rPr>
          <w:rtl/>
        </w:rPr>
        <w:t>רַּבִי</w:t>
      </w:r>
      <w:r>
        <w:rPr>
          <w:rtl w:val="0"/>
        </w:rPr>
        <w:t xml:space="preserve"> (rabbi), lub: Instruktor; Pan, κύριος (kyrios), jest w G tłumaczeniem JHWH oraz </w:t>
      </w:r>
      <w:r>
        <w:rPr>
          <w:rtl/>
        </w:rPr>
        <w:t>אָדֹון</w:t>
      </w:r>
      <w:r>
        <w:rPr>
          <w:rtl w:val="0"/>
        </w:rPr>
        <w:t xml:space="preserve"> (’adon) i aram. </w:t>
      </w:r>
      <w:r>
        <w:rPr>
          <w:rtl/>
        </w:rPr>
        <w:t>מָר</w:t>
      </w:r>
      <w:r>
        <w:rPr>
          <w:rtl w:val="0"/>
        </w:rPr>
        <w:t xml:space="preserve"> (mar, jak w: </w:t>
      </w:r>
      <w:r>
        <w:rPr>
          <w:rtl/>
        </w:rPr>
        <w:t>מָרַן אֲתָא</w:t>
      </w:r>
      <w:r>
        <w:rPr>
          <w:rtl w:val="0"/>
        </w:rPr>
        <w:t xml:space="preserve"> , maran ata’).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23:8&lt;/x&gt;; &lt;x&gt;470 26:18&lt;/x&gt;; &lt;x&gt;500 11:28&lt;/x&gt;; &lt;x&gt;510 2:36&lt;/x&gt;; &lt;x&gt;510 10:36&lt;/x&gt;; &lt;x&gt;520 10:9&lt;/x&gt;; &lt;x&gt;520 14:8&lt;/x&gt;; &lt;x&gt;530 8:6&lt;/x&gt;; &lt;x&gt;530 12:3&lt;/x&gt;; &lt;x&gt;570 2:11&lt;/x&gt;; &lt;x&gt;580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2024-03-29T10:43:54Z</dcterms:modified>
</cp:coreProperties>
</file>