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1"/>
        <w:gridCol w:w="3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2024-04-26T04:06:34Z</dcterms:modified>
</cp:coreProperties>
</file>