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 wstał od wieczerzy, złożył swe wierzchnie szaty,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wieczerzy i złożył szaty, a wziąwszy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płócienny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wieczerzej i złożył szaty swe,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szaty. A wziąwszy prześcieradło, 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złożył szaty, wziął prześcieradło i 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zdjął szatę,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 i zdjął szaty. Potem wziął prześcieradło i nim się przepasał.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stołu, zdjął szatę, wziął lniane płótno i przepasał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zdjął wierzchnie okrycie, wziął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від вечері, скинув одяг і, взявши рушника, підперезався.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wzbudza się w górę z tego posiłku i kładzie szaty, i wziąwszy rzymskie lniane płótno przepasał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od wieczerzy, odkłada szaty, bierze prześcieradło oraz się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od stołu, zdjął wierzchnie odzienie i owinął się ręcznikiem wokół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odłożył swe wierzchnie szaty. A wziąwszy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wstał od kolacji, przebrał się, przepasał ręcznikiem,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2024-04-24T08:18:36Z</dcterms:modified>
</cp:coreProperties>
</file>