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9"/>
        <w:gridCol w:w="4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― myłbyś me ― stopy na ― wiek. Odpowiedział Jezus mu: Jeśli nie umyję cię, nie masz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 to: Nigdy nie będziesz mył mi nóg!* Jezus odpowiedział mu: Jeśli cię nie umyję, nie masz ze Mną działu.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Nie, nie umyjesz mych stóp na wiek! Odpowiedział Jezus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umyję cię, nie masz udziału* ze mną.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pewno nie będziesz mył mi nóg – na wieki, οὐ μὴ νίψῃς μου τοὺς πόδας εἰς τὸν αἰῶνα, idiom: Nigdy nie będziesz mył mi nóg.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2024-04-18T18:08:32Z</dcterms:modified>
</cp:coreProperties>
</file>