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7"/>
        <w:gridCol w:w="3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2024-04-24T07:25:33Z</dcterms:modified>
</cp:coreProperties>
</file>