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1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 mówię wam, ― wierzący we Mnie ― dzieła, które Ja czynię i on uczyni, i 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uczyni, gdyż Ja do ― Ojca idę,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dzieła które Ja czynię i on uczyni i większe niż te uczyni gdyż Ja do Ojca mojego idę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wierzy we Mnie, będzie również dokonywał dzieł, których Ja dokonuję, i dokona większych niż te;* gdyż Ja idę do Ojca;**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wierzący we mnie dzieła, które ja czynię, i on uczyni, i większe (od) tych uczyni, bo ja do Ojca wyruszam.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dzieła które Ja czynię i on uczyni i większe niż te uczyni gdyż Ja do Ojca mojego idę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21:21&lt;/x&gt;; &lt;x&gt;480 16:17-18&lt;/x&gt;; &lt;x&gt;490 10:17&lt;/x&gt;; &lt;x&gt;500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7:33&lt;/x&gt;; &lt;x&gt;500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2024-03-29T05:55:16Z</dcterms:modified>
</cp:coreProperties>
</file>