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9"/>
        <w:gridCol w:w="3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będę prosić ― Ojca, a innego Opiekuna da wam, aby był z wami na ― 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innego Opiekuna da wam aby pozostałby z wami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prosił Ojca, a (On) da wam innego Opiekuna,* ** aby był z wami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poproszę Ojca i innego pocieszyciela* da wam, aby z wami na wiek był.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innego Opiekuna da wam aby pozostałby z wami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ozn. też orędownika, rzecznika, protektora i obrońcę.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&lt;x&gt;500 16:7&lt;/x&gt;; &lt;x&gt;690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Obrońcę.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2024-04-18T21:57:44Z</dcterms:modified>
</cp:coreProperties>
</file>