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39"/>
        <w:gridCol w:w="3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sierotami, przychodzę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 przychodzę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sierotami, przyjdę do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opuszczę was sierotami, przychodzę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 przychodzę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sierotami.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sierotami,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zostawię was sierotami,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sierotami: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sierotami.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zostawię was sierotami,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pozostawię was sierotami,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pozostawię was sierotami, lecz powrócę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pozostawię was sierotami.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zostawię was samych, jak sieroty, lecz wrócę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sierotami. Powrócę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залишу вас сиротами - прийду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puszczę od siebie was osieroconych, przyjeżdżam istotnie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sierotami, przychodzę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 -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osieroconych.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samych—przyjdę do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6:13&lt;/x&gt;; &lt;x&gt;500 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2024-03-29T10:50:09Z</dcterms:modified>
</cp:coreProperties>
</file>