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4"/>
        <w:gridCol w:w="2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przychodzę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przyjdę do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opuszczę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przychodzę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6:13&lt;/x&gt;; &lt;x&gt;500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2024-04-26T02:20:28Z</dcterms:modified>
</cp:coreProperties>
</file>