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Jeśli kto kocha Mnie, ― słowo Me ustrzeże, a ― Ojciec Mój będzie kochać go, i do Niego przyjdziemy i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ktoś Mnie kocha, będzie zachowywał moje Słowo* i mój Ojciec będzie go kochał – i do niego przyjdziemy, i u niego urządzimy mieszkanie.**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miłować mnie, słowa mego strzec będzie, i Ojciec mój miłować będzie go, i do niego przyjdziemy i (za)mieszkanie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ktoś Mnie kocha, będzie wypełniał moje Słowo i mój Ojciec otoczy go miłością. Do takiej osoby przyjdziemy i zatrzymamy się 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ktoś mnie miłuje, będzie zachowywał moje słowo. I mój Ojciec go umiłuje, i przyjdziemy do niego, i u niego zamieszkamy.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mię kto miłuje, słowo moje zachowywać będzie; i Ojciec mój umiłuje go, i do niego przyjdziemy, a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Jeśli mię kto miłuje, będzie chował mowę moję, a Ociec mój umiłuje go i do niego przyjdziemy, a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niego Jezus: Jeśli Mnie kto miłuje, będzie zachowywał moją naukę, a Ojciec mój umiłuje go i przyjdziemy do niego, i mieszkanie u 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mnie miłuje, słowa mojego przestrzegać będzie, i Ojciec mój umiłuje go, i do niego przyjdziemy, i u niego zamieszkamy.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oznajmił: Jeśli kto Mnie miłuje i będzie zachowywał Moje słowo, Mój Ojciec go umiłuje i do niego przyjdziemy, i zamieszkamy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„Każdy, kto Mnie miłuje, będzie zachowywał moją naukę, a Ojciec mój umiłuje go. Przyjdziemy do niego i będziemy u niego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na to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będzie mnie miłował, będzie przestrzegał mojej nauki. Ojciec mój także będzie go miłował, i przyjdziemy do niego, urządzimy sobie u niego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miłuje mię, mowę moję zachowywać będzie; i Ociec mój umiłuje go, i do niego przyjdziemy, i mieszkanie u niego uczyniemy.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Jeśli kto Mnie miłuje, będzie przestrzegał mojej nauki. A Ojciec mój umiłuje go i przyjdziemy do niego i będziemy mieszkać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любить мене, той виконає моє слово; і мій Батько полюбить його - і прийдемо до нього і оселимося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Iesus i rzekł mu: Jeżeli ewentualnie ktoś ewentualnie miłuje mnie, wiadomy odwzorowany wniosek mój upilnuje; i ojciec mój umiłuje go, i istotnie do niego przyjdziemy, i jakieś miejsce niezmiennego trwania u-przy nim uczynimy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Jeśli ktoś mnie miłuje, będzie zachowywał moje słowo, a mój Ojciec będzie go miłował oraz przyjdziemy do niego i uczynimy u niego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"Jeśli ktoś mnie kocha, będzie zachowywał moje słowo, a mój Ojciec go ukocha i przyjdziemy do niego, i zamieszkamy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”Jeżeli ktoś mnie miłuje, to będzie zachowywał moje słowo, a mój Ojciec będzie go miłował i przyjdziemy do niego, i będziemy u niego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Mnie kocha, będzie posłuszny moim słowom—odparł Jezus. —Mój Ojciec też będzie go kochał i przyjdziemy do niego, i w nim zamieszkamy.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14:2-3&lt;/x&gt;; &lt;x&gt;520 8:9&lt;/x&gt;; &lt;x&gt;560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2024-04-25T14:36:06Z</dcterms:modified>
</cp:coreProperties>
</file>