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9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Mnie, ― słów Mych nie ustrzeże. A ― słowo, które słyszycie, nie jest Moje, ale ― Posyłającego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zachowuje moich słów, a Słowo, którego słuchacie, nie jest moim (Słowem), lecz Ojca,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miłujący mnie słów mych nie strzeże. I słowo, które słyszycie, nie jest moje, ale tego, (który posłał)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(Tego) który posłał Mnie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&lt;x&gt;500 7:16&lt;/x&gt;; 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2024-04-20T16:26:41Z</dcterms:modified>
</cp:coreProperties>
</file>