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94"/>
        <w:gridCol w:w="3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gdy przebywałem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u was mieszkając.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u was mieszkając.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 z wami przebywając.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to, przebywając jeszcze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wam powiedziałem, będąc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wam mówię, póki jestem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powiedziałem wam, będąc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сказав я вам, перебуваючи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zagadałem wam u-przy was pozostając;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te rzeczy, póki jeszcze jestem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to wam,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teraz, dopóki jestem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2024-03-28T09:12:42Z</dcterms:modified>
</cp:coreProperties>
</file>