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odejdę i przygotuję miejsce wam, znów przychodzę i wezmę was do siebie, aby gdzie jestem Ja i wy bylibyście.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pójdę i przygotuję wam miejsce, przyjdę znowu* i wezmę was do siebie, abyście i wy byli tam, gdzie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podążę i przygotuję miejsce wam, znowu przychodzę i zabiorę z sobą was do mnie, aby gdzie jestem ja i wy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&lt;x&gt;500 14:18&lt;/x&gt;; &lt;x&gt;570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12:26&lt;/x&gt;; &lt;x&gt;500 14:20&lt;/x&gt;;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2024-03-28T16:18:41Z</dcterms:modified>
</cp:coreProperties>
</file>