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6"/>
        <w:gridCol w:w="4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 ― świat, że kocham ― Ojca, i jak przykazał Mi ― Ojciec, tak czynię. Wstańcie, idźmy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jednak świat pozna, że kocham Ojca i czynię tak, jak Mi Ojciec polecił.** Wstańcie, chodźmy stąd.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by poznał świat, że miłuję Ojca. i jako przykazał mi Ojciec, tak czynię. Podnoście się. idziemy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świat pozna, ἵνα γνῷ ὁ κόσμος, ἵνα rozkazujące, &lt;x&gt;500 14:31&lt;/x&gt;L.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10:18&lt;/x&gt;;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2024-04-25T00:14:18Z</dcterms:modified>
</cp:coreProperties>
</file>