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38"/>
        <w:gridCol w:w="2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2024-04-27T03:42:01Z</dcterms:modified>
</cp:coreProperties>
</file>