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88"/>
        <w:gridCol w:w="55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― Jezus: Tak długi czas z wami jestem, a nie poznałeś Mnie, Filipie?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zobaczył Mnie, zobaczył ― Ojca. Jakże ty mówisz: Pokaż nam ―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 tak wiele czasu z wami jestem i nie poznajesz Mnie Filipie który widział Mnie widział Ojca i jak ty mówisz pokaż nam Ojca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 mu: Tyle czasu jestem z wami i nie poznałeś Mnie, Filipie? Kto Mnie zobaczył, zobaczył Ojca.* Jak możesz mówić: Ukaż nam Ojca?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Tyle czasu z wami jestem i nie poznałeś mnie, Filipie? (Ten), (który ujrzał) mnie, ujrzał Ojca. Jak ty mówisz: Pokaż nam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 tak wiele czasu z wami jestem i nie poznajesz Mnie Filipie który widział Mnie widział Ojca i jak ty mówisz pokaż nam Ojca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Tyle czasu jestem z wami i jeszcze Mnie nie poznałeś, Filipie? Kto Mnie zobaczył, zobaczył Ojca. Jak możesz mówić: Pokaż nam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Tak długo jestem z wami, a nie poznałeś mnie, Filipie? Kto mnie widzi, widzi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Ojca. Jak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możesz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mówić: Pokaż nam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Przez tak długi czas jestem z wami, a nie poznałeś mię? Filipie! kto mnie widzi, widzi i Ojca mego; jakoż ty mówisz: Ukaż nam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Jezus: Przez tak długi czas jestem z wami, a nie poznaliście mię? Filipie, kto mię widzi, widzi i Ojca. Jakoż ty mówisz: Ukaż nam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Jezus: Filipie, tak długo jestem z wami, a jeszcze Mnie nie poznałeś? Kto Mnie widzi, widzi także i Ojca. Dlaczego więc mówisz: Pokaż nam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długo jestem z wami i nie poznałeś mnie, Filipie? Kto mnie widział, widział Ojca; jak możesz mówić: Pokaż nam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Tyle czasu jestem z wami, a jeszcze Mnie nie poznałeś, Filipie? Kto Mnie zobaczył, zobaczył Ojca. Dlaczego więc mówisz: Pokaż nam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odparł: „Filipie! Jeszcze Mnie nie znasz, mimo że tak długo jestem z wami? Kto Mnie zobaczył, zobaczył także Ojca. Dlaczego więc prosisz: «Pokaż nam Ojca»?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mu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„Filipie, tak długo już jestem z wami i nie poznałeś mnie? Kto mnie zobaczył, zobaczył Ojca. Jakże więc możesz mówić: Pokaż nam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długi czas z wami jestem, a nie poznałeś mię? Filipie, kto widział mnie, widział Ojca; a jakoż ty mówisz: Ukaż nam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Jezus: - Tak dawno już jestem z wami i jeszcze Mnie nie znasz, Filipie? Kto Mnie widzi, widzi też Ojca. Jak ty możesz mówić: Pokaż nam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йому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Стільки часу я з вами - і ти не знаєш мене, Пилипе? Хто мене бачив, той і Батька побачив. Як же ти говориш: Покажи нам Батька?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mu Iesus: Tylim-to naturalnym okresem czasu wspólnie z wami jakościowo jestem i nie rozeznałeś mnie, Filipposie? Ten od przeszłości widzący mnie, od przeszłości widzi tego ojca. Jakże ty powiadasz: Okaż nam tego ojca?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Jezus: Tak długi czas jestem z wami, Filipie, a nie poznałeś mnie? Kto widzi mnie ujrzał Ojca; jakże ty mówisz: Pokaż nam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odrzekł mu: "Tak długo z wami byłem, a nie poznałeś mnie, Filipie? Kto widział mnie, widział Ojca, jak więc możesz mówić: "Pokaż nam Ojca"?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do niego: ”Tyle czasu jestem z wami, a nie poznałeś mnie, Filipie? Kto mnie ujrzał, ujrzał też Ojca. Jakże to mówisz: ʼPokaż nam Ojcaʼ?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—Filipie! Tak długo z wami przebywam, a wciąż jeszcze nie wiesz, kim jestem?—odpowiedział Jezus. —Kto Mnie zobaczył, zobaczył również Ojca. Dlaczego więc prosisz: Pokaż nam Ojca?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12:45&lt;/x&gt;; &lt;x&gt;580 1:15&lt;/x&gt;; &lt;x&gt;650 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2024-04-25T06:01:10Z</dcterms:modified>
</cp:coreProperties>
</file>