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Największą miłość okazuje ten, kto swoje życie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nad tę żaden nie ma, jedno gdyby kto duszę swoję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miłości żaden nie ma, aby kto duszę swą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życie swoje oddaje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nikt nie ma nad tę, jak gdy kto życie swoje kładzie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niż ta, gdy ktoś 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większej miłości nad tę, gdy ktoś poświęca swoje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ma większej miłości od tej, gdy ktoś życie swe odda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kocha bardziej niż ten, kto życie swoje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tego, kto oddaje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Більшої любови ніхто не має, ніж та, коли хто душу свою покладає за своїх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od tej właśnie miłość nikt nie ma, aby ktoś duszę swoją położyłby w obronie powyżej lubiących przyjaciół należących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nie posiada, żeby ktoś swoje życie położył za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miłości, niż kiedy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miłości większej niż ta, gdy ktoś daje swą duszę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kocha bardziej niż ten, kto oddaje swoje życie za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2024-03-29T11:48:37Z</dcterms:modified>
</cp:coreProperties>
</file>