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2"/>
        <w:gridCol w:w="3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przyjaciółmi Moimi jesteście, jeśli czynilibyście, co Ja przykazuję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przyjaciele moi jesteście jeśli czynilibyście jak wiele Ja przykazuję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przyjaciółmi,* jeśli czynicie to, co wam przykazuję.**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przyjaciółmi moimi jesteście, jeśli czynić będziecie. co ja przykazuję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przyjaciele moi jesteście jeśli czynilibyście jak wiele Ja przykazuję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20:7&lt;/x&gt;; &lt;x&gt;240 18:24&lt;/x&gt;; &lt;x&gt;290 41:8&lt;/x&gt;; &lt;x&gt;490 12:4&lt;/x&gt;; &lt;x&gt;660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12:50&lt;/x&gt;; &lt;x&gt;500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2024-03-29T09:11:33Z</dcterms:modified>
</cp:coreProperties>
</file>