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05"/>
        <w:gridCol w:w="58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 Mnie wybraliście, ale Ja wybrałem sobie was, i przeznaczyłem was, abyście wy szlibyście i owoc przynosilibyście, a ― owoc wasz trwał, aby o coś ― poprosilibyście ― Ojca w ― imieniu Mym, dał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 Mnie wybraliście ale Ja wybrałem was i umieściłem was aby wy szlibyście i owoc przynosilibyście i owoc wasz trwałby aby o co co kolwiek poprosilibyście Ojca w imieniu moim dałby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 Mnie wybraliście, ale Ja was wybrałem* ** i przeznaczyłem was, abyście wy szli i przynosili owoc,*** a owoc wasz trwał, aby to, o cokolwiek poprosicie Ojca w moim imieniu, dał wam.****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wy mnie wybraliście sobie, ale ja wybrałem sobie was i położyłem was, aby wy szliście i owoc nieśliście, i owoc wasz trwał, aby to, (o) cokolwiek poprosicie Ojca w imię me, dał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 Mnie wybraliście ale Ja wybrałem was i umieściłem was aby wy szlibyście i owoc przynosilibyście i owoc wasz trwałby aby (o) co co- kolwiek poprosilibyście Ojca w imieniu moim dałby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 Mnie wybraliście, ale Ja was wybrałem i przeznaczyłem was, żebyście szli i przynosili owoc, a wasz owoc trwał, aby Ojciec spełnił wam wszystko to, o co poprosicie w moim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 mnie wybraliście, ale ja was wybrałem i przeznaczyłem, abyście wyszli i wydali owoc, i aby wasz owoc trwał, i aby Ojciec dał wam to, o cokolwiek poprosicie go w moje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wyście mnie obrali, alem ja was obrał; i postanowiłem, abyście wyszli i przynieśli owoc, a owoc wasz aby trwał, i o cokolwiek byście prosili Ojca w imieniu mojem, żeby wam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wyście mnie obrali, alem ja was obrał i postanowiłem was, abyście szli i przynieśli owoc, a owoc by wasz trwał: aby oczkolwiek byście prosili Ojca w imię moje, dał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wyście Mnie wybrali, ale Ja was wybrałem i przeznaczyłem was na to, abyście szli i owoc przynosili, i by owoc wasz trwał – aby Ojciec dał wam wszystko, o cokolwiek Go poprosicie w imię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wy mnie wybraliście, ale Ja was wybrałem i przeznaczyłem was, abyście szli i owoc wydawali i aby owoc wasz był trwały, by to, o cokolwiek byście prosili Ojca w imieniu moim, dał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 Mnie wybraliście, ale Ja was wybrałem i postanowiłem, abyście szli i przynosili owoc, i aby wasz owoc był trwały, żeby Ojciec dał wam to, o co poprosicie w Moje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 wy wybraliście Mnie, lecz Ja wybrałem was i Ja wyznaczyłem was, abyście szli, przynosili owoc i aby wasz owoc był trwały; aby mój Ojciec dał wam wszystko, o co Go poprosicie w moje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wy mnie wybraliście, lecz ja was sobie wybrałem i powołałem was do tego, abyście szli i wydawali owoc i by owoc wasz trwał, tak że o cokolwiek poprosicie Ojca w imię moje, da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nie wy wybraliście mnie, ale ja was wybrałem i przeznaczyłem do tego. abyście poszli i przynieśli plon i to plon trwały! Wtedy Ojciec da wam to, o co go w imieniu moim prosić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wyście Mnie wybrali, ale Ja was wybrałem i sprawiłem, że pójdziecie i będziecie przynosili owoc, i owoc wasz będzie trwał. A Ojciec da wam wszystko, o co Go tylko poprosicie w imię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ви мене вибрали, але я вибрав вас і настановив вас, щоб ви ішли і плід приносили і щоб плід ваш залишився, аби те, що тільки попросите від Батька в моє ім'я, він дав вам.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wy mnie wybraliście sobie ale ja wybrałem sobie was, i położyłem was aby wy obecnie prowadzilibyście się pod moim zwierzchnictwem, i owoc obecnie przynosilibyście, i ten owoc wasz obecnie pozostawałby, aby które coś by poprosilibyście ojca w imieniu moim, dałby wam.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 mnie wybraliście, ale ja was sobie wybrałem. Także wam sprawiłem, abyście szli naprzód i nieśli owoc, a wasz owoc by trwał; i gdy w moim Imieniu poprosicie o cokolwiek Ojca aby wam to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wyście mnie wybrali, ja was wybrałem. I posłałem was, abyście szli i przynosili owoc, owoc, który będzie trwał, tak aby o cokolwiek poprosicie Ojca w moim imieniu, dał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wyście mnie wybrali, lecz ja was wybrałem i ustanowiłem, abyście szli i wydawali owoc i aby was owoc pozostał; żeby wszystko, o cokolwiek poprosicie Ojca w imię moje, on wam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 wy Mnie wybraliście, ale Ja was. Przeznaczyłem was do tego, abyście szli i przynosili owoc—trwały owoc!—i aby Ojciec dał wam to, o co Go poprosicie w moim imieniu.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(…) Ja was wybrałem, οὐχ  ὑμεῖς  με ἐξελέξασθε, ἀλλ᾽ ἐγὼ ἐξελεξάμην ὑμᾶς, zob. &lt;x&gt;500 15:16&lt;/x&gt;L.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6:13&lt;/x&gt;; &lt;x&gt;500 6:70&lt;/x&gt;; &lt;x&gt;500 13:18&lt;/x&gt;; &lt;x&gt;500 15:19&lt;/x&gt;; &lt;x&gt;560 1:4&lt;/x&gt;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7:4&lt;/x&gt;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14:13-14&lt;/x&gt;; &lt;x&gt;500 16:23-24&lt;/x&gt;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2024-04-19T04:30:24Z</dcterms:modified>
</cp:coreProperties>
</file>