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2"/>
        <w:gridCol w:w="4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wypełniło się ― słowo ― w ― Prawie ich, napisano, że: Znienawidzili mnie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zostałoby wypełnione Słowo które jest napisane w Prawie ich że znienawidzili Mnie bez 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musiało się wypełnić Słowo zapisane w ich Prawie: Znienawidzili Mnie bez powodu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aby wypełniło się słowo, (to) w Prawie ich napisane, że: Znienawidzili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zostałoby wypełnione Słowo które jest napisane w Prawie ich że znienawidzili Mnie bez powodu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69:5&lt;/x&gt;; &lt;x&gt;230 109:3&lt;/x&gt;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2024-03-28T23:59:06Z</dcterms:modified>
</cp:coreProperties>
</file>