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70"/>
        <w:gridCol w:w="42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Ów Mnie uwielbi, gdyż ze ― Mnie weźmie i oznajmi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Mnie wsławi gdyż z mojego weźmie i oznajmi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Mnie uwielbi,* gdyż z mojego weźmie i wam oznajmi.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mnie wsławi, bo z mojego weźmie i oznajmi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Mnie wsławi gdyż z mojego weźmie i oznajmi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Mnie uwielbi, gdyż z mego weźmie i wam przekaże.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mnie uwielbi, bo weźmie z mojego i wam oznajmi.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mię uwielbi; bo z mego weźmie, a opowie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mię uwielbi: bowiem z mego weźmie, a wam opowie.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Mnie otoczy chwałą, ponieważ z mojego weźmie i wam objawi.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mnie uwielbi, gdyż z mego weźmie i wam oznajmi.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Mnie uwielbi, bo z Mojego weźmie i wam objawi.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Mnie uwielbi, gdyż będzie czerpał z tego, co moje, i będzie wam to głosił.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mnie otoczy chwałą, bo ode mnie weźmie i wam objawi.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Ukaże jasność mojej chwały, bo zaczerpnie z tego, co moje i to wam przekaże.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Mnie uwielbi, bo weźmie z mojego i wam oznajmi.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Він мене прославить, бо від мого одержить - і сповістить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Ów mnie będzie sławił, że z tego mojego będzie brał i powracając do źródła będzie przynosił jako nowinę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mnie wyniesie, bo z mojego weźmie i wam oznajmi.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Uwielbi mnie, bo otrzyma z tego, co moje, i oznajmi wam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otoczy mnie chwałą, ponieważ otrzyma z tego, co moje, i wam to oznajmi.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otoczy Mnie chwałą, bo przekaże wam to, co do Mnie należy.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2024-03-29T15:43:38Z</dcterms:modified>
</cp:coreProperties>
</file>