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chwila* i nie będziecie Mnie oglądać, i znów chwila – a zobaczycie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już nie widzicie mnie, i znów mało i zobaczycie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Mało i nie widzicie Mnie i znów chwila i zobaczycie Mnie bo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14:18-24&lt;/x&gt;;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2024-04-27T03:32:25Z</dcterms:modified>
</cp:coreProperties>
</file>