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43"/>
        <w:gridCol w:w="54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Poza synagogą uczynią was, ale przychodzi godzina, że każdy kto uśmierci was,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[będzie uważał, że]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chwalebną służbę pełni ―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Wyłączonymi ze zgromadzenia uczynią was ale przychodzi godzina aby każdy który zabił was uważałby że służbę przynosić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Wyłączać was będą z synagog;* ** nadchodzi nawet godzina, kiedy każdy, kto was zabije,*** będzie uważał, że wyświadcza posługę Bogu.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Wykluczonymi z synagogi uczynią was. Ale przychodzi godzina, żeby każdy (który zabił) was. uważał, (że) akt kultu (przynosi*) Bogu.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Wyłączonymi ze zgromadzenia uczynią was ale przychodzi godzina aby każdy który zabił was uważałby, że służbę przynosić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was wyłączać z synagog. Nadchodzi nawet godzina, gdy każdy, kto was zabije, będzie przekonany, że przez to służy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was wyłączać z synagog; owszem, nadchodzi godzina, że każdy, kto was zabije, będzie sądził, że pełni służbę dla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Wyłączać was będą z bóżnic; owszem przyjdzie godzina, że wszelki, który was zabije, będzie mniemał, że Bogu posługę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Wyłączą was z bóżnic, ale idzie godzina, że wszelki, który was zabija, mniemać będzie, że czyni posługę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Wyłączą was z synagogi. Ale nadto nadchodzi godzina, w której każdy, kto was zabije, będzie sądził, że oddaje cześć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Wyłączać was będą z synagog, więcej, nadchodzi godzina, gdy każdy, kto was zabije, będzie mniemał, że spełnia służbę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Wykluczą was z synagog. Nadchodzi też godzina, że każdy, kto was zabije, będzie uważał, że pełni służbę dla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Usuną was ze wspólnoty synagogalnej, a nawet nadchodzi godzina, kiedy każdy, kto pozbawi was życia, będzie uważał, że tak oddaje cześć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Wyłączą was z synagogi, a nawet przyjdzie czas, że każdy, kto was zabije, będzie uważał, że Bogu cześć oddaje.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Zbliża się czas, kiedy was będą usuwać ze społeczności wierzących, a ci, którzy pozbawią was życia, będą przekonani, że służą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Wyłączą was z synagogi, a nawet przyjdzie godzina, kiedy każdy, kto was zabije, będzie sądził, że oddaje cześć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 синаґоґ виженуть вас. Надходить година, що й кожний, хто вбиватиме вас, уважатиме, ніби тим служить Богові.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Odłączonych od grupy zbierania razem uczynią was. Ale przychodzi godzina naturalnego okresu czasu, aby wszystek ten który zabił was wyobraziłby sobie służbę za zapłatę przynosić do istoty wiadomemu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będą was czynili wykluczonymi z miejsc zgromadzeń; ale przychodzi też pora, w której każdy, kto was zabije, będzie uważał, że składa kult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Wyłączą was z synagog, a nawet przyjdzie czas, kiedy każdy, kto was zabije, będzie myślał, że służy Bogu!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Wykluczą was z synagogi. doprawdy, nadchodzi godzina, gdy każdy, kto was zabije, będzie mniemał, że spełnia świętą służbę dla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Wyrzucą was bowiem z synagogi. Co więcej, nadchodzi czas, gdy ludzie chcący was zabić będą przekonani, że ich działanie podoba się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wyłączonymi (…) uczynią was, ἀποσυναγώγους ποιήσουσιν ὑμᾶς : ἀποσυνάγωγος to termin ozn. ekskomunikowanych, por. &lt;x&gt;500 9:22&lt;/x&gt;; &lt;x&gt;500 16:2&lt;/x&gt;L.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66:5&lt;/x&gt;; &lt;x&gt;500 9:22&lt;/x&gt;; &lt;x&gt;500 12:42&lt;/x&gt;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24:9&lt;/x&gt;; &lt;x&gt;510 26:9-10&lt;/x&gt;; &lt;x&gt;730 6:9&lt;/x&gt;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Sprawuje służbę Bożą.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2024-04-26T15:34:23Z</dcterms:modified>
</cp:coreProperties>
</file>