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90"/>
        <w:gridCol w:w="3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„Dopiero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wierzycie?...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 Jezus: -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Тепер вірите?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im Iesus: W tej chwili wtwierdzacie do rzeczywistości?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"Teraz rzeczywiście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—Mówicie, że wierzycie?—rzekł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2024-04-26T12:36:35Z</dcterms:modified>
</cp:coreProperties>
</file>