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91"/>
        <w:gridCol w:w="50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powiedziawszy Jezus, i podniósłszy ― oczy Jego ku ― niebiosom powiedział: Ojcze, przyszła ― godzina; wsław Twego ― Syna, aby ― Syn wsławił Ciebie,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powiedział Jezus i podniósł oczy Jego ku niebu i powiedział Ojcze nadeszła godzina wsław Twojego Syna aby i Syn Twój wsławiłby Ciebie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Jezus podniósł swoje oczy* ku niebu** i powiedział:*** Ojcze,**** nadeszła godzina! Uwielbij Ty swojego Syna, aby Syn uwielbił Ciebie***** ******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powiedział Jezus, i podniósłszy oczy jego ku niebu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Ojcze. nadeszła godzina. Wsław twego Syna. aby Syn wsławił ciebie,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powiedział Jezus i podniósł oczy Jego ku niebu i powiedział Ojcze nadeszła godzina wsław Twojego Syna aby i Syn Twój wsławiłby Ciebie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11:41&lt;/x&gt;, por. &lt;x&gt;490 18:13&lt;/x&gt;; była to postawa przyjmowana w modlitwie. Celnik nie miał odwagi jej przyjąć.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11:41&lt;/x&gt;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Modlitwę tę można streścić w słowach: Stoję wobec wielkiego dzieła. Jest nim odkupienie  świata.  Wieść  o  tym  przekazałem zgubionym i tych, którzy jej uwierzyli, przygotowałem do kontynuowania mojego dzieła. Teraz odchodzę. Oni zostają. Świat ze swoimi systemami władzy i wiedzy nie będzie im przyjazny. Proszę, daj im to, co zapewni  powodzenie  ich  misji:  jedność w  imieniu,  które  Mi  dałeś,  ochronę  przed złym i niezłomność w ewangelizacji – póki na zawsze nie spotkamy się w gronie zwycięzców.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11:25-26&lt;/x&gt;; &lt;x&gt;500 11:41&lt;/x&gt;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Ty sam daj chwałę swojemu Synowi, aby Syn oddał chwałę Tobie, δόξασόν σου τὸν υἱόν, ἵνα ὁ υἱὸς δοξάσῃ σέ, por. &lt;x&gt;500 17:22&lt;/x&gt;. Chodzi o wyróżnienie w ramach uczestnictwa w wielkim dziele zbawienia, życia wiecznego, nieśmiertelności, dobrej, zbawczej nowiny (&lt;x&gt;500 17:2-5&lt;/x&gt;).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&lt;x&gt;500 7:39&lt;/x&gt;; &lt;x&gt;500 11:4&lt;/x&gt;; &lt;x&gt;500 12:16&lt;/x&gt;; &lt;x&gt;500 13:31-32&lt;/x&gt;; &lt;x&gt;500 14:13&lt;/x&gt;; &lt;x&gt;500 15:8&lt;/x&gt;; &lt;x&gt;500 16:14&lt;/x&gt;; &lt;x&gt;500 21:19&lt;/x&gt;; &lt;x&gt;510 3:13&lt;/x&gt;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2024-04-25T00:07:38Z</dcterms:modified>
</cp:coreProperties>
</file>