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31"/>
        <w:gridCol w:w="51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długo byłem z nimi, Ja strzegłem ich w ― imieniu Twym, które dałeś Mi, i ustrzegłem, i nikt z nich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zginął jeśli nie ― syn ― zatracenia, aby ― Pismo wypełniło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byłem z nimi na świecie Ja strzegłem ich w imieniu Twoim które dałeś Mi ustrzegłem i nikt z nich zginął jeśli nie syn zguby aby Pismo zostałoby wypełnione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byłem z nimi, Ja zachowywałem ich w Twoim imieniu, które mi dałeś,* i ustrzegłem (ich), i żaden nie zginął,** oprócz syna zatracenia,*** **** aby się wypełniło Pismo.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byłem z nimi, ja strzegłem ich w imieniu twym, które dałeś mi, i ustrzegłem, i nikt z nich (nie) zginął, jeśli nie syn zguby, aby Pismo wypełniło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byłem z nimi na świecie Ja strzegłem ich w imieniu Twoim które dałeś Mi ustrzegłem i nikt z nich zginął jeśli nie syn zguby aby Pismo zostałoby wypełnione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Twoje imię, które Mi dałeś, ὄνομα σου ᾧ δέδωκάς μοι, to Emmanuel, czyli: Bóg – Ten, który prawdziwie jest – jest z nami (&lt;x&gt;470 1:23&lt;/x&gt;), lub Jezus, czyli: PAN jest ratunkiem (&lt;x&gt;470 1:21&lt;/x&gt;; &lt;x&gt;490 1:31-32&lt;/x&gt;).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3:16&lt;/x&gt;; &lt;x&gt;500 6:39&lt;/x&gt;; &lt;x&gt;500 10:28&lt;/x&gt;; &lt;x&gt;500 18:9&lt;/x&gt;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Syn zatracenia, ὁ υἱὸς τῆς ἀπωλείας, hebr. ּ</w:t>
      </w:r>
      <w:r>
        <w:rPr>
          <w:rtl/>
        </w:rPr>
        <w:t>בֶן־הָאֲבַּדֹון</w:t>
      </w:r>
      <w:r>
        <w:rPr>
          <w:rtl w:val="0"/>
        </w:rPr>
        <w:t xml:space="preserve"> (ben-ha’awaddon), czyli: straceniec.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6:70-71&lt;/x&gt;; &lt;x&gt;600 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2024-04-23T11:13:58Z</dcterms:modified>
</cp:coreProperties>
</file>