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19"/>
        <w:gridCol w:w="4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sprawiedliwy, i ― świat Ciebie nie poznał, Ja zaś Ciebie poznałem, a ci poznali,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 i świat Ciebie nie poznał Ja zaś Ciebie poznałem i ci poznali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sprawiedliwy!* Świat wprawdzie Ciebie nie poznał,** ale Ja Cię poznałem i ci poznali,*** że Ty Mnie posłałeś;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sprawiedliwy, a świat cię nie poznał, ja zaś cię poznałem, i ci poznali,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 i świat Ciebie nie poznał Ja zaś Ciebie poznałem i ci poznali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sprawiedliwy! Świat wprawdzie Ciebie nie poznał, lecz Ja Cię poznałem i oni poznali,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sprawiedliwy, świat ciebie nie poznał, ale ja cię poznałem i oni poznali,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sprawiedliwy! i świat cię nie poznał; alem ja cię poznał, a i ci poznali, żeś ty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sprawiedliwy, świat cię nie poznał, a jam ciebie poznał i ci, co poznali,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sprawiedliwy! Świat Ciebie nie poznał, lecz Ja Ciebie poznałem, i oni poznali,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sprawiedliwy! I świat cię nie poznał, lecz Ja cię poznałem i ci poznali, że Ty mnie posłałeś;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sprawiedliwy, świat Ciebie nie poznał, lecz Ja Ciebie poznałem i oni poznali,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Ojcze! Świat Cię nie poznał, Ja jednak Cię poznałem. I oni poznali,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sprawiedliwy, świat Cię nie poznał, lecz ja Ciebie poznałem, i oni poznali,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sprawiedliwy! Świat cię nie poznał, ale ja cię poznałem. Oni także pojęli, że to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sprawiedliwy! Świat Ciebie nie poznał, a Ja Ciebie poznałem i oni poznali,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Батьку справедливий! Світ тебе не пізнав, але я тебе пізнав. І вони пізнали, що ти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Ojcze stosujący reguły cywilizji, i ten ustrój cię nie rozeznał, ja zaś cię rozeznałem, i ci właśnie rozeznali że ty mnie odprawiłeś,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Sprawiedliwy, więc świat cię nie poznał; ale ja cię poznałem i ci poznali,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Ojcze, świat Cię nie poznał, ale ja Cię poznałem, a ci ludzie poznali,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który jesteś prawy, świat wcale cię nie poznał, ale ja cię poznałem, a oni poznali,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Ojcze! Świat Cię nie poznał, ale Ja Cię znam. I oni również wiedzą, że to Ty Mnie posłałeś.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9:15&lt;/x&gt;; &lt;x&gt;230 48:11&lt;/x&gt;; &lt;x&gt;230 97:2&lt;/x&gt;; &lt;x&gt;300 23:6&lt;/x&gt;; &lt;x&gt;690 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8:55&lt;/x&gt;; &lt;x&gt;500 15:21&lt;/x&gt;; &lt;x&gt;500 16:3&lt;/x&gt;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&lt;x&gt;500 8:55&lt;/x&gt;; &lt;x&gt;470 26:36-56&lt;/x&gt;; &lt;x&gt;480 14:32-52&lt;/x&gt;; &lt;x&gt;490 22:47-53&lt;/x&gt;; &lt;x&gt;470 26:69-70&lt;/x&gt;; &lt;x&gt;480 14:66-68&lt;/x&gt;; &lt;x&gt;490 22:55-57&lt;/x&gt;; &lt;x&gt;470 26:57-66&lt;/x&gt;; &lt;x&gt;480 14:55-64&lt;/x&gt;; &lt;x&gt;490 22:66-71&lt;/x&gt;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2024-04-19T19:51:53Z</dcterms:modified>
</cp:coreProperties>
</file>